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5"/>
        <w:gridCol w:w="2915"/>
        <w:gridCol w:w="4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dziewiąty Mataniasz, jego synowie i bracia –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dziewiąty na Mataniasza, na jego synów i braci —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Dziewiąty — na Mattaniasza, na jego synów i braci,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Dziewiąty na Matanijasza, na synów jego i na braci jego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Dziewiąty Mataniaszowi, synom i braciej jego, dwunaście.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Dziewiąty: Mattaniasz; synowie jego i bracia jego -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Dziewiąty na Mattaniasza, na jego synów i braci, razem dwunastu,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Dziewiąty na Mattaniasza, jego synów i braci –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Dziewiąty na Mattaniasza wraz z jego synami i braćmi - razem dwanaście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dziewiąty na Mattanjahu, jego synów i braci -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Девятий Мантанія, його сини і його брати, дванадцять.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Dziewiąty na Matanjasza, jego synów i jego braci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dziewiąty na Mattaniasza, jego synów i jego braci – dwunastu;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2024-04-25T23:26:18Z</dcterms:modified>
</cp:coreProperties>
</file>