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89"/>
        <w:gridCol w:w="49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dwunasty na Chaszabiasza, na jego synów i braci –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dwunasty na Chaszabiasza, na jego synów i braci —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Dwunasty — na Chaszabiasza, na jego synów i braci, razem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Dwunasty na Hasabijasza, na synów jego i na braci jego dwanaście.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Dwunasty Asabiaszowi, synom i braciej jego, dwunaście.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Dwunasty [padł] na Chaszabiasza; synowie jego i bracia jego -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Dwunasty na Chaszabiasza, na jego synów i braci, razem dwunastu,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Dwunasty na Chaszabiasza, jego synów i braci – razem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Dwunasty na Chaszabiasza wraz z jego synami i braćmi - razem dwanaście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dwunasty na Chaszabiasza, jego synów i braci -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Дванадцятий Асавія, його сини і його брати, дванадцять.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Dwunasty na Chaszabiasza, jego synów i jego braci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dwunasty na Chaszabiasza, jego synów i jego braci – dwunastu;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2024-04-19T23:40:28Z</dcterms:modified>
</cp:coreProperties>
</file>