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–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— na Szubaela,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Subajela,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Trzecinasty Subael,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Trzynasty: Szubael;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Szubaela,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Тринадцятий Суваїл,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Trzynasty na Szebuela,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trzynasty: Szubael, jego synowie i jego 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2024-04-19T22:30:28Z</dcterms:modified>
</cp:coreProperties>
</file>