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2"/>
        <w:gridCol w:w="2996"/>
        <w:gridCol w:w="47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piętnasty na Jerimota, na jego synów i braci –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piętnasty na Jerimota, na jego synów i braci —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Piętnasty — na Jeremota, na jego synów i braci, razem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Piętnasty na Jerymota, na synów jego i na braci jego dwanaście.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Piętnasty Jerimot, synom i braciej jego, dwunaście.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Piętnasty [padł] na Jeremota; synowie jego i bracia jego -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Piętnasty na Jerimota, na jego synów i braci, razem dwunastu,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Piętnasty na Jeremota, jego synów i braci – razem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Piętnasty na Jeremota wraz z jego synami i braćmi - razem dwanaście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piętnasty na Jeremota, jego synów i braci -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Пятнадцятий Єрімот, його сини і його брати, дванадцять.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Piętnasty na Jerimota, jego synów i jego braci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piętnasty, na Jeremota, jego synów i jego braci – dwunastu;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2024-04-18T18:12:16Z</dcterms:modified>
</cp:coreProperties>
</file>