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— na Chananiego,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Ośmnasty na Chananijego,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Ośmnasty Hanania,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[padł] na Chananiego;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Вісімнадцятий Ананій,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osiemnasty, na Chananiego,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2024-04-26T20:47:46Z</dcterms:modified>
</cp:coreProperties>
</file>