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8"/>
        <w:gridCol w:w="1818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czwarty na Romamti-Ezera, na jego synów i braci – dwunastu.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2024-04-24T12:07:28Z</dcterms:modified>
</cp:coreProperties>
</file>