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z synów Merariego, miał synów. (Byli to): Szimri, naczelnik – choć nie był pierworodnym, jego ojciec postawił go na czele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2024-04-23T18:58:16Z</dcterms:modified>
</cp:coreProperties>
</file>