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Chilkiasz drugi, Tebaliasz trzeci, Zachariasz czwarty – wszystkich synów i braci Chosy było trzynastu.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2024-04-19T15:23:22Z</dcterms:modified>
</cp:coreProperties>
</file>