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czterech na dzień, od południa czterech na dzień i przy składnicach –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wartę pełniło sześciu Lewitów, od północy czterech na dzień, od południa czterech na dzień i przy składnicach —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 Lewitów, od północy czterech na dzień, od południa czterech na dzień i przy składnicy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było Lewitów sześć, na północy na dzień czterech, na południe na dzień czterech, a przy domu skarbów dwóch a 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wschód Lewitów sześć; a na północy czterzej na dzień; na południe także czterzej na dzień; gdzie była rada, dwa a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lewitóws, od północy codziennie czterech, od południa codziennie czterech i przy składach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co dzień sześciu Lewitów, od północy co dzień czterech, od południa co dzień czterech i przy składnicach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wschodniej: sześciu lewitów, od północy codziennie czterech, od południa codziennie czterech i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sześciu lewitów, od północy codziennie czterech, od południa codziennie czterech i przy magazynach codziennie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[czuwało] codziennie sześciu, od północy codziennie czterech, od południa codziennie czterech, a przy magazynach po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сході шість на день, на півночі чотири на день, на півдні чотири на день, і при Есефіні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Wschodzie było sześciu Lewitów, na Północy czterech na dzień, na Południe czterech na dzień, a przy domu zapasów dwóch na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było sześciu Lewitów: od północy czterech na dzień; od południa czterech na dzień; do składnia zaś dwa razy po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2024-04-27T01:44:16Z</dcterms:modified>
</cp:coreProperties>
</file>