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kolumnadzie* od zachodu czterech, (a) przy trakcie dwóch, (tuż) przy kolumnadzie.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kolumnada, ּ</w:t>
      </w:r>
      <w:r>
        <w:rPr>
          <w:rtl/>
        </w:rPr>
        <w:t>פַרְּבָר</w:t>
      </w:r>
      <w:r>
        <w:rPr>
          <w:rtl w:val="0"/>
        </w:rPr>
        <w:t xml:space="preserve"> , hl, przy Parbarze; wg G: do wymieniających się, εἰς διαδεχομένους.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2024-03-28T10:05:26Z</dcterms:modified>
</cp:coreProperties>
</file>