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1"/>
        <w:gridCol w:w="1409"/>
        <w:gridCol w:w="65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Ladana,* synowie Gerszonity u Ladana, naczelnicy (rodów) ojców u Ladana Gerszonity: Jechieli.**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&lt;x&gt;130 6:17&lt;/x&gt; : Libniego.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(1) Jechielitów; (2) Jechiel, zob. &lt;x&gt;130 23:8&lt;/x&gt;.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2024-04-25T11:08:39Z</dcterms:modified>
</cp:coreProperties>
</file>