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Jechieliego: Zetam i Joel, jego brat; byli (oni postawieni) nad skarbcami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2024-03-28T21:59:59Z</dcterms:modified>
</cp:coreProperties>
</file>