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 skarbcami (stał) Szebuel,* syn Gerszoma, syna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pieczę nad skarbcami sprawował Szebuel,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Gerszoma, syna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przełożony nad skarbcami.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Sebuel, syn Giersona, syna Mojżeszowego, przełożony nad skarbami.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Subael, syn Gersom, syna Mojżeszowego, przełożonym nad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Gerszona, syna Mojżesza, nadzorca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przełożony nad skarbcem;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nadzorca nad skarbcami.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 syn Gerszona, syna Mojżesza, był zarządcą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Garszona, który był synem Mojżesza, był przełożonym nad skarbcem.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Суваїл син Ґирсама Мойсейового володар над скарбами.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Szebuel, potomek Gerszona, syna Mojżesza, przełożony nad skarbami.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ustanowionym nad składnicami był Szebuel, syn Gerszoma, syna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Szebuel, ׁ</w:t>
      </w:r>
      <w:r>
        <w:rPr>
          <w:rtl/>
        </w:rPr>
        <w:t>שְבֻאֵל</w:t>
      </w:r>
      <w:r>
        <w:rPr>
          <w:rtl w:val="0"/>
        </w:rPr>
        <w:t xml:space="preserve"> , lub: Szubael, ׁ</w:t>
      </w:r>
      <w:r>
        <w:rPr>
          <w:rtl/>
        </w:rPr>
        <w:t>שּובָאֵל</w:t>
      </w:r>
      <w:r>
        <w:rPr>
          <w:rtl w:val="0"/>
        </w:rPr>
        <w:t xml:space="preserve"> , zob. &lt;x&gt;130 24:20&lt;/x&gt;, por. G: Σουβαηλ.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2024-04-26T05:24:51Z</dcterms:modified>
</cp:coreProperties>
</file>