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bracia, od strony Eliezera, to: Rechabiasz, jego syn,* i Jeszajasz, jego syn, i Joram, jego syn, i Zikri, jego syn, i Szelomit,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syn : </w:t>
      </w:r>
      <w:r>
        <w:rPr>
          <w:rtl/>
        </w:rPr>
        <w:t>בְנֹו</w:t>
      </w:r>
      <w:r>
        <w:rPr>
          <w:rtl w:val="0"/>
        </w:rPr>
        <w:t xml:space="preserve"> , BHK proponuje usunięcie tych pięciu wyrażeń z tego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2024-04-25T19:12:27Z</dcterms:modified>
</cp:coreProperties>
</file>