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5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Elama piątego, Jehochanana szóstego, Eliehoenaja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Elama piątego, Jehochanana szóstego, Eliehoenaja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Elioenaj.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piąty, Jachanan szósty, a Elienaj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piąty, Johanan szósty, Elioenai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Jochanan, siódmy Elioenaj.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Elama, szóstego Jehochanana, siódmego Eliehoenaja.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Eljehoenaj.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piąty, Jochanan szósty, Elioenaj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Eljehoenaj.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Олам пятий, Йоанан шостий, Еліоїней сьомий.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Elioenaj.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piątego, Elama, szóstego, Jehochanana, siódmego, Eliehoenaja.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2024-04-25T12:18:57Z</dcterms:modified>
</cp:coreProperties>
</file>