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Obed-Edom* miał synów: Szemajasza, pierworodnego, Jehozabada drugiego, Joacha trzeciego, Sachara czwartego, Netanela piątego,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6:11&lt;/x&gt;; &lt;x&gt;130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2024-04-27T04:12:21Z</dcterms:modified>
</cp:coreProperties>
</file>