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Amiela szóstego, Issachara siódmego, Peultaja ósmego – gdyż Bóg mu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Amiela szóstego, Issachara siódmego, Peultaja ósmego — gdyż Bóg mu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Ammiel, siódmy Issachar, ósmy Peulletaj. Bóg bowiem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Ammijel szósty, Isaschar siódmy, Pechulletaj ósmy; bo mu Bóg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Ammiel szósty, Issachar siódmy, Follaty ósmy, bo mu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Ammiel, siódmy Issachar, ósmy Peulletaj tak mu Bóg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Ammiela, siódmego Issachara, ósmego Peulletaja, gdyż Bóg 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Ammiel, siódmy Issachar, ósmy Peulletaj, Bóg bowiem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Ammiel szósty, Issachar siódmy, Peulletaj ósmy - Bóg bowiem pobłogosławił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Ammiel, siódmy Jissakar, ósmy Peulletaj, albowiem Bóg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Аміїл шостий, Іссахар сьомий, Фоллатій осьмий, бо Бог його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Amijel, siódmy Issachar, ósmy – Peulletaj, bo Bóg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szóstego, Ammiela, siódmego, Issachara, ósmego, Peulletaja; bo Bóg mu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2024-04-26T23:58:20Z</dcterms:modified>
</cp:coreProperties>
</file>