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synowie Szemajasza: Otni i Rafael, i Obed, Elzabad, jego bracia, ludzie dzielni, Elihu i Semakiasz.*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Isbakom, καὶ Ισβακωμ.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2024-04-20T02:16:52Z</dcterms:modified>
</cp:coreProperties>
</file>