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spośród synów Efraima,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 z Efraima,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Siódmym, na miesiąc siódmy,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Cheles Pelonita, z synów Efraima,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 miesiąca siódmego był Heles Felonitczyk z synów Efraimowych,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miesiąca siódmego, Helles Fallonitczyk, z synów Efraim,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miesiąc siódmy, był Cheles Pelonita, z synów Efraima,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Cheles Pelonita z Efraimitów,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w siódmym miesiącu, Chelesz z Pelonu, z potomków Efraima,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siódmego oddziału liczącego dwadzieścia cztery tysiące ludzi w siódmym miesiącu był Cheles Pelonita z plemienia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na siódmy miesiąc, był Chelec Pelonita, z potomków Efraima,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Сьомий в сьомому місяці Хеллис, що з Фаллів з синів Ефраїма,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Siódmym, siódmego miesiąca był Chelec Peletczyk z potomków Efraima, a w jego przydziale także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Siódmy, na miesiąc siódmy, był Chelec Pelonita, z synów Efraima,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2024-04-25T05:04:16Z</dcterms:modified>
</cp:coreProperties>
</file>