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Sibekaj Chuszatczyk, z Zarechitów,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2024-04-25T19:58:24Z</dcterms:modified>
</cp:coreProperties>
</file>