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4"/>
        <w:gridCol w:w="6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Dziewiątym, na miesiąc dziewiąty, był Abiezer Anatotczyk, Beniaminita, a w jego oddziale było dwadzieścia cztery tysiące (ludzi).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2024-04-18T16:19:35Z</dcterms:modified>
</cp:coreProperties>
</file>