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Jedenastym, na miesiąc jedenasty,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 Piratończyk,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miesiąca jedenastego był Banajas Faratońszyk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miesiąca jedenastego, Banajas Faratończyk z synów Efraim, a w hufie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z Pireatonu,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Benajasz z Piratonu,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w jedenastym miesiącu, Benajasz z z Pireatonu,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jedenastego oddziału liczącego dwadzieścia cztery tysiące ludzi w jedenastym miesiącu był Benajasz z Pireatonu,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 z Piratonu, Efraimita,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в одинадцятому місяці Ванея, що з Фаратона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jedenastego miesiąca był Benajahu Piretończyk z synów Efraima, a w jego podziale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na miesiąc jedenasty, był Benajasz Piratonita,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2024-03-28T23:32:44Z</dcterms:modified>
</cp:coreProperties>
</file>