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Jedenastym, na miesiąc jedenasty, był Benajasz Piratończyk, z synów Efraima,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2024-04-26T23:49:08Z</dcterms:modified>
</cp:coreProperties>
</file>