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Efraimem Ozeasz, syn Azazjasza; nad jedną połową plemienia Manassesa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— Ozeasz, syn Azazjasza, nad połową pokolenia Manassesa —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Efraimowymi Hosejasz, syn Azazyjaszowy; nad połową pokolenia Manasesowego Joel, syn Fadajaszowy;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syny Efraim, Ozee, syn Ozaziju; nad połowicą pokolenia Manasse, Joel, syn Fadajasza;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Ozeasz, syn Azazjasza; nad połową pokolenia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Ozeasz, syn Azazjasza, nad jedną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– Ozeasz, syn Azazjasza; nad połową plemienia Manassesa –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Efraimitom - Ozeasz, syn Azazjasza; połowie plemienia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Hoszea, syn Azazjahu; nad połową pokolenia Manassego - Joel, syn Pedajahu;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Ефраїма Осій син Озія, в половині племени Манассії Йоіл син Фадея,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Hozeasz, syn Azazjasza; nad połową pokolenia Manaszy Joel, syn Pedaji;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– Hoszea, syn Azazjasza; połowy plemienia Manassesa – Joel, syn Pedajasza;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2024-04-19T02:44:16Z</dcterms:modified>
</cp:coreProperties>
</file>