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Ozeasz, syn Azazjasza, nad (jedną) połową plemienia Manassesa Joel, syn Pedajasza,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2024-04-26T10:19:57Z</dcterms:modified>
</cp:coreProperties>
</file>