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4"/>
        <w:gridCol w:w="4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Danitami Azarel, syn Jerochama – to byli książęta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Danem Azarel, syn Jerochama — to byli książęta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Danitami — Azareel, syn Jerochama.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książętami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Danowem Azraeel, syn Jerohamowy. Cić są książęta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Dan, Ezrihel, syn Jeroham: ci książęta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Danitami - Azareel, syn Jerochama. Ci byli książętami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Danitami Azarel, syn Jerochama. To byli przywódcy plemion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Danitami – Azarel, syn Jerochama. Ci byli książętami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Danitom - Azareel, syn Jerochama. Byli oni przywódcami plemion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Danitami - Azarel, syn Jerochama. Oni to byli książętami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Дана Азараїл син Йорама. Це патріярхи родів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Danem Azarel, syn Jerochama. Ci są władcami pokoleń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Dana – Azarel, syn Jerochama. Byli oni książętami plemion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2024-04-25T05:13:45Z</dcterms:modified>
</cp:coreProperties>
</file>