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7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nie brał liczby tych, którzy mieli dwadzieścia lat i mniej, gdyż JAHWE obiecał rozmnożyć Izraela jak gwiazdy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15:5&lt;/x&gt;; &lt;x&gt;10 22:17&lt;/x&gt;; &lt;x&gt;10 26:4&lt;/x&gt;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2024-04-25T21:48:32Z</dcterms:modified>
</cp:coreProperties>
</file>