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9"/>
        <w:gridCol w:w="1491"/>
        <w:gridCol w:w="6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winnicami* Szimi Ramatczyk, a nad tym, co w winnicach, w składach wina, Zabdi Szifmitczyk.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winnicami : wg G: polami, τῶν χωρίων.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2024-04-25T22:45:19Z</dcterms:modified>
</cp:coreProperties>
</file>