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doradcą; był on człowiekiem rozumnym i uczonym.* Jechiel, syn Chakmoniego, był przy synach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pisarzem, </w:t>
      </w:r>
      <w:r>
        <w:rPr>
          <w:rtl/>
        </w:rPr>
        <w:t>וְסֹופֵר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2024-04-25T16:18:29Z</dcterms:modified>
</cp:coreProperties>
</file>