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0"/>
        <w:gridCol w:w="4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Achitofel* był doradcą króla, a Chuszaj Arkita** przyjacielem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Achitofel był królewskim doradcą, a Chuszaj Arkita był przyjacielem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Achitofel też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doradcą króla, a Chuszaj Arkita — przyjacielem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Achitofel też był radcą królewskim, a Chusaj Archytczyk przyjacielem królewsskim.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Achitofel też radny pan królewski i Chusaj Arachitczyk, przyjaciel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Achitofel był doradcą królewskim, a Chuszaj Arkijczyk był przyjacielem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Achitofel był doradcą króla, Chuszaj Arkijczyk zaś był przyjacielem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Achitofel – doradca króla, Chuszaj Arkita – przyjaciel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Achitofel był doradcą królewskim, a Chuszaj Arkijczyk przyjacielem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Achitofel był doradcą króla, a Chuszaj Arkita - przyjacielem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Ахітофель радник царя, і Хусій перший друг царя,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Achitofel był doradcą króla, a Chuszaj, Arkijczyk, królewskim przyjacielem.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Achitofel zaś był doradcą królewskim, a Chuszaj Arkijczyk był towarzyszem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15:12&lt;/x&gt;; &lt;x&gt;100 17:23&lt;/x&gt;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Arkita : wg G: pierwszym, (ὁ ) πρῶτος.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2024-04-19T23:45:38Z</dcterms:modified>
</cp:coreProperties>
</file>