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oddziałem miesiąca drugiego stał Dodaj Achochita, a jego oddział – i Miklot, książę* – a w jego oddziale było dwadzieścia cztery tysiące (ludzi).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Oddziałem miesiąca drugiego dowodził Dodaj Achochita, cieszący się godnością książęcą,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oddziałem w miesiącu drugim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Dodaj, Achochita.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dowódcą był Miklot,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podziałem wtórego miesiąca był Dodaj Achochytczyk i z podziałem swym; po nim Michlot, książę, a w podziale jego było ludu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Wtórego miesiąca trzymał huf Dudia Ahohitczyk, a po nim drugi imieniem Macellot, który rządził część wojska, dwudziestu i czterech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miesiącu hufcem dowodził Dodaj Achochita, a w jego hufcu przełożonym był Mikot, hufiec zaś jego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miesiącu nad oddziałem był postawiony Dodaj Achochita; w jego oddziale był książę Miklot,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miesiącu nad zmianą czuwał Dodaj Achochita, a w jego zmianie dowódcą był Miklot, w 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drugiego oddziału liczącego dwadzieścia cztery tysiące ludzi w drugim miesiącu był Dodaj, Achochita.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 Achochita dowodził oddziałem złożonym z 24. 000. ludzi w drugim miesiącu; dowódcą jego oddziału był 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відділом другого місяця Додія син Ехохія, і в його відділі двадцять чотири тисячі володарів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przydziałem drugiego miesiąca był Dodaj Achoachita ze swym przydziałem, a w jego przydziale dwadzieścia cztery tysiące; a po nim władca 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oddziałem na miesiąc drugi był Dodaj Achochita ze swym oddziałem, wodzem zaś był Miklot,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Miklot, książę, </w:t>
      </w:r>
      <w:r>
        <w:rPr>
          <w:rtl/>
        </w:rPr>
        <w:t>מִקְלֹות הַּנָגִיד</w:t>
      </w:r>
      <w:r>
        <w:rPr>
          <w:rtl w:val="0"/>
        </w:rPr>
        <w:t xml:space="preserve"> , lub: godność książęca, ּ</w:t>
      </w:r>
      <w:r>
        <w:rPr>
          <w:rtl/>
        </w:rPr>
        <w:t>ומְקַּלּות הַּנָגִיד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2024-03-29T09:18:51Z</dcterms:modified>
</cp:coreProperties>
</file>