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zastępu trzeciego, na miesiąc trzeci, był Benajasz, syn Jehojady, głównego kapłana,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2024-03-28T08:18:10Z</dcterms:modified>
</cp:coreProperties>
</file>