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grupy kapłanów i Lewitów do wszelkiej służby w domu Bożym. Będą one z tobą w każdym dziele, każdy chętny, w mądrości, co do wszelkiej służby, zarówno książęta, jak i lud – na każde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2024-04-23T22:21:57Z</dcterms:modified>
</cp:coreProperties>
</file>