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1"/>
        <w:gridCol w:w="1384"/>
        <w:gridCol w:w="6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utwierdzę jego panowanie na wieki, jeśli wytrwa w przestrzeganiu moich przykazań i praw, jak to jest dzisiaj.*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7:1-16&lt;/x&gt;; &lt;x&gt;130 17:1-4&lt;/x&gt;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2024-04-20T00:39:58Z</dcterms:modified>
</cp:coreProperties>
</file>