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oczach całego Izraela, zgromadzenia JAHWE, i w obecności naszego Boga* (wzywam): Zabiegajcie o przestrzeganie** wszystkich przykazań JAHWE, waszego Boga, po to, byście posiedli tę dobrą ziemię i mogli przekazać ją po sobie w dziedzictwo swoim synom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na oczach całego Izraela, zgromadzenia JAHWE i w obecności naszego Boga, wzywam: Pilnie przestrzegajcie wszystkich przykazań JAHWE, waszego Boga, po to, byście posiedli tę dobrą ziemię i mogli przekazywać ją w dziedzictwo swoim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na oczach całego Izraela, zgromadzenia JAHWE, i wobec naszego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nakazuję 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Przestrzegajcie i szukajcie wszystkich przykazań JAHWE, waszego Boga, abyście mogli posiadać tę dobrą ziemię i zostawić ją jako dziedzictwo swoim dzieciom po was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mówię wam pezed obliczem wszystkiego Izraela, zgromadzenia tego Pańskiego, gdzie słyszy Bóg nasz: Strzeżcie a szukajcie wszystkich rozkazań Pana, Boga waszego, abyście osiedli ziemię dobrą, i zostawili ją w dziedzictwo synom swoim po so bie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przede wszystkim zgromadzeniem Izraelskim, gdzie słyszy Bóg nasz, strzeżcie a szukajcie wszystkich przykazań JAHWE Boga naszego, abyście posiedli ziemię dobrą i zostawili ją po sobie synom waszym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 obliczu całego Izraela, społeczności Pańskiej i w obecności Boga naszego [napominam]: Strzeżcie wszystkich poleceń Pana, Boga waszego, i zachowujcie je, abyście posiedli tę piękną ziemię i przekazali na zawsze w dziedzictwie waszym synom, którzy po was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na oczach całego Izraela, zgromadzenia Pańskiego, gdy słyszy Bóg nasz, napominam was: Przestrzegajcie i wypełniajcie wszystkie przykazania Pana, Boga waszego, abyście posiedli tę urodzajną ziemię i mogli przekazać ją jako dziedzictwo waszym synom po was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oczach całego Izraela – zgromadzenia JAHWE – które słucha naszego Boga: Zachowujcie i wypełniajcie wszystkie polecenia JAHWE, waszego Boga, abyście posiedli dobrą ziemię i przekazali ją waszym synom jako dziedzictwo po was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wobec całego Izraela, zgromadzenia JAHWE i wobec naszego Boga zwracam się do was: Zachowujcie wszystkie przykazania JAHWE, waszego Boga, i rozważajcie je, abyście mogli posiadać tę bogatą ziemię i przekazać ją waszym synom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wobec całego Izraela, społeczności Jahwe i wobec Boga naszego, który nas słucha [nakazuję wam]: zachowujcie i wypełniajcie wszystkie przykazania Boga waszego, Jahwe, żebyście mogli posiadać tę dobrą ziemię i przekazać ją jako wiekuiste dziedzictwo dzieciom, które po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перед лицем всього господнього збору і в слух нашого Бога (кажу вам): зберігатимете і шукатимете всі заповіді нашого Господа Бога, щоб ви унаслідили добру землю і унаслідили вашим синам по вас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mówię przed obliczem całego Israela, tego Zgromadzenia WIEKUISTEGO, gdzie nasz Bóg słyszy: Strzeżcie oraz szukajcie wszystkich poleceń WIEKUISTEGO, waszego Boga, abyście posiedli dobrą ziemię i po sobie, na wieki zostawili ją w dziedzictwie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oczach całego Izraela, zboru JAHWE, i wobec uszu naszego Boga, przestrzegajcie i dociekajcie wszystkich przykazań JAHWE, waszego Boga, abyście mogli posiąść tę dobrą ziemię i przekazać ją jako dziedzictwo waszym synom po was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oczach całego Izraela, zgromadzenia JHWH, i w obecności naszego Boga, </w:t>
      </w:r>
      <w:r>
        <w:rPr>
          <w:rtl/>
        </w:rPr>
        <w:t>אֱֹלהֵינּו ּובְאָזְנֵי קְהַל־יְהוָה כָל־יִׂשְרָאֵל לְעֵינֵי וְעַּתָה</w:t>
      </w:r>
      <w:r>
        <w:rPr>
          <w:rtl w:val="0"/>
        </w:rPr>
        <w:t xml:space="preserve"> , tj. A teraz na oczach (…), i przy uszach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zabiegajcie o przestrzeganie, ׁ</w:t>
      </w:r>
      <w:r>
        <w:rPr>
          <w:rtl/>
        </w:rPr>
        <w:t>שִמְרּו וְדִרְׁשּו</w:t>
      </w:r>
      <w:r>
        <w:rPr>
          <w:rtl w:val="0"/>
        </w:rPr>
        <w:t xml:space="preserve"> , lub: przestrzegajcie i zabiegajcie.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2024-04-25T16:13:41Z</dcterms:modified>
</cp:coreProperties>
</file>