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JAHWE na oczach całego zgromadzenia. Powiedział: Błogosławiony jesteś na wieki Ty, JAHWE, Boże naszego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błogosławił JAHWE przed całym zgromadzeniem i powiedział: Błogosławiony jesteś, JAHWE, Boże Izraela, naszego ojca,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błogosławił Dawid Panu przed obliczem wszystkiego zgromadzenia, i rzekł: Błogosławionyś ty Panie, Boże Izraela, ojca naszego,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przede wszystkim zebraniem i mówił: Błogosławionyś jest, JAHWE Boże Izraela, ojca naszego, od wieku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Pana wobec całego zgromadzenia i tak mówił: Bądź błogosławiony, o Panie, Boże ojca naszego, Izraela,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Dawid Pana przed całym zgromadzeniem, mówiąc: Błogosławionyś Ty, Panie, Boże Izraela, ojca naszego, od wieków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błogosławił JAHWE na oczach całego zgromadzenia i mówił: Błogosławiony jesteś, JAHWE, Boże Izraela, naszego ojca, od wieków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błogosławił JAHWE wobec całego zgromadzenia tymi słowami: „Bądź błogosławiony, JAHWE, Boże Izraela, naszego ojca, od zawsze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Wielbił tedy Dawid Jahwe wobec całego zgromadzenia i mówił: - Błogosławiony jesteś Jahwe, Boże ojca naszego Izraela, po wszystkie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поблагословив Господа перед збором, кажучи: Благословенний є ти, Господи Боже Ізраїля, Батьку наш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wysławiał WIEKUISTEGO przed obliczem całego zgromadzenia, i Dawid powiedział: Uwielbiony jesteś Ty, WIEKUISTY, Boże Israela, naszego ojca, od dawnych czasów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błogosławił JAHWE na oczach całego zboru i rzekł Dawid: ”Bądź błogosławiony, JAHWE, Boże Izraela, naszego ojca, od czasu niezmierzonego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2024-03-28T10:22:20Z</dcterms:modified>
</cp:coreProperties>
</file>