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Boże naszych ojców: Abrahama, Izaaka i Izraela, zachowaj to na wieki jako wyraz myśli serca Twojego ludu i skieruj ich serca ku Tobie.*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Boże naszych ojców: Abrahama, Izaaka i Izraela, zapamiętaj to na wieki jako wyraz myśli serca Twojego ludu. Skieruj serca tych ludzi ku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Boże Abrahama, Izaaka i Izraela, naszych ojców, zachowaj na wieki te zamiary i myśli serca swego ludu i skłoń jego serca ku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Boże Abrahama, Izaaka, i Izraela, ojców naszych! zachowajże na wieki tę chęć, i umysł serca ludu twego, a przygotuj sobie serce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Boże Abrahama i Izaaka, i Izraela, ojców naszych, zachowajże na wieki tę wolą serca ich a niech zawżdy ta ich myśl trwa ku czci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Panie, Boże ojców naszych, Abrahama, Izaaka i Izraela, zachowaj to na zawsze jako wyraz myśli i uczuć ludu Twego i skieruj ich serca ku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Boże ojców naszych Abrahama, Izaaka i Izraela, zachowaj to po wszystkie czasy jako wyraz myśli i uczuć ludu twego i umocnij serce ich w przywiązaniu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Boże Abrahama, Izaaka i Izraela, naszych ojców, zachowaj to na zawsze jako pragnienie i zamysł serca Twego ludu i skieruj ich serca ku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Boże naszych przodków Abrahama, Izaaka i Izraela, strzeż na zawsze tych zamiarów i myśli w sercu Twojego ludu i kieruj jego serca ku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Jahwe, Boże ojców naszych, Abrahama, Izaaka i Izraela, zachowaj na wieki ten objaw myśli i uczuć ludu Twego i skieruj ich serca ku sobie!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Господи Боже Авраама й Ісаака й Ізраїля наших батьків, хорони це в умі серця твого народу на віки і випрями їхні серця до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WIEKUISTY, Boże naszych przodków Abrahama, Ic'haka i Israela, zachowaj na wieki tą chęć, i zamiar serca Twojego ludu, oraz przygotuj Sobie ich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Boże Abrahama, Izaaka i Izraela, naszych praojców, racz zachować to po czas niezmierzony jako skłonność myśli serca twego ludu i skieruj ich serca ku sobie.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 G; wg MT: utwierdź ich serca w oddaniu Tobie.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2024-04-23T14:31:04Z</dcterms:modified>
</cp:coreProperties>
</file>