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ile tylko było mnie stać, przygotowałem dla domu mojego Boga złoto na to, co ma być ze złota, srebro na to, co ma być ze srebra, brąz na to, co ma być z brązu, żelazo na to, co ma być z żelaza, i drewno na to, co ma być z drewna. Przygotowałem też kamienie onyksowe oraz kamienie do opraw, kamienie antymonowe,</w:t>
            </w:r>
            <w:r>
              <w:rPr>
                <w:rFonts w:ascii="Times New Roman" w:eastAsia="Times New Roman" w:hAnsi="Times New Roman" w:cs="Times New Roman"/>
                <w:noProof w:val="0"/>
                <w:sz w:val="24"/>
              </w:rPr>
              <w:t xml:space="preserve"> wielobarwne materiały, inne drogocenne kamienie i marmur w obfitości.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Według wszystkich swoich sił przygotowałem na dom swojego Boga złoto na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złote, srebro — na srebrne, brąz — na brązowe, żelazo — na żelazne, drewno — na drewniane, kamienie onyksowe i do osadzania, kamienia błyszczące i różnokolorowe, wszelkiego rodzaju drogie kamienie i marmur w obfitości.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 według najwyższego przemożenia mego nagotowałem na dom Boga mego złota, na naczynie złote, i srebra na srebrne, i miedzi na miedziane, żelaza na żelazne, i drzewa na drewniane, kamienia onychynowego na osadzanie, i kamienia karbunkułowego, i ro zlicznych farb, a wszelakiego kamienia drogiego, i kamienia marmurowego dostatek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Wszystkimi siłami swoimi przygotowałem dla domu Boga mego złoto na przedmioty złote, srebro - na srebrne, brąz - na brązowe, żelazo - na żelazne, drewno - na drewniane, onyksy i kamienie do wysadzania, kamienie czarne i różnokolorowe oraz wszelkiego rodzaju drogie kamienie, a marmurów w obfitości.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Według wszelkich moich możliwości przygotowałem dla świątyni Boga mojego złoto na to, co ma być ze złota, srebro na to, co ze srebra, spiż na to, co ze spiżu, żelazo na to, co z żelaza, drzewo na to, co z drzewa, kamienie karneolowe do oprawy i na zaprawę murarską, i do mozaiki, i wszelkiego rodzaju drogie kamienie, i marmur w obfitości.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wszystkich moich sił zgromadziłem dla domu Bożego: złoto – na to, co złote, srebro – na srebrne, brąz – na to, co z brązu, żelazo – na żelazne, drewno – na drewniane, kamień onyksowy i kamienie ozdobne, kamień czarny i różnobarwny, i wszelkie kamienie wartościowe, i wielką ilość kamienia alabastrowego.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Uczyniłem co w mojej mocy, by przygotować budowę domu dla mojego Boga: zgromadziłem złoto na złoty sprzęt, srebro na srebrny, brąz na brązowy, żelazo na żelazny i drewno na przedmioty z drewna, a nadto onyks i drogie kamienie na posadzki oraz na kolorowe mozaiki, wszystkie rodzaje szlachetnych kamieni oraz dużo marmuru.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 nakładem wszystkich sił swoich przygotowałem dla Domu Boga mego: złoto - na to, co winno być ze złota, srebro - na to, co ma być ze srebra, miedź - na to, co ma być z miedzi, żelazo - na to, co ma być z żelaza, drzewo - na to, co ma być z drzewa, kamienie onyksowe i kamienie do ozdabiania, kamienie fuk i rikma oraz wszelkie drogie kamienie i marmuru bardzo wiele.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 stosownie do całej swej mocy przygotowałem na dom mojego Boga złoto na wyroby ze złota i srebro na wyroby ze srebra oraz miedź na wyroby z miedzi, żelazo na wyroby z żelaza i drzewo na wyroby z drewna; kamienie onyksowe oraz kamienie do osadzania na twardej zaprawie i kamyki mozaikowe, i wszelkiego rodzaju kamień drogocenny, i kamienie alabastrowe w wielkiej ilości.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2024-04-24T05:19:44Z</dcterms:modified>
</cp:coreProperties>
</file>