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rzeźne ofiary, a nazajutrz następnego* dnia złożyli JAHWE w ofierze całopalnej tysiąc cielców, tysiąc baranów i tysiąc jagniąt wraz z ich ofiarami z płynów** i wieloma rzeźnymi ofiarami za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następnego : wg G: pierwszego, τῆς πρώτης.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29:40&lt;/x&gt;; &lt;x&gt;30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2024-03-29T11:50:51Z</dcterms:modified>
</cp:coreProperties>
</file>