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 pięknej siwiźnie,* syty życia, bogactwa i chwały,** a zamiast niego zapanował Salomon,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pięknej siwiźnie, </w:t>
      </w:r>
      <w:r>
        <w:rPr>
          <w:rtl/>
        </w:rPr>
        <w:t>טֹובָה ּבְׂשֵיבָה</w:t>
      </w:r>
      <w:r>
        <w:rPr>
          <w:rtl w:val="0"/>
        </w:rPr>
        <w:t xml:space="preserve"> , idiom: w sędziwej starości, w podeszłym wieku.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971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2024-04-24T11:21:04Z</dcterms:modified>
</cp:coreProperties>
</file>