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7"/>
        <w:gridCol w:w="1332"/>
        <w:gridCol w:w="66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synem Salomona był Rechabeam, którego synem był Abiasz, którego synem był Asa, którego synem był Jehoszafat,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2024-04-17T14:58:43Z</dcterms:modified>
</cp:coreProperties>
</file>