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 którego synem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Amazyjasz syn jego, Azaryjasz syn jego, Joatam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syn, Amazjasz, zrodził Azariasza. A Joatan, syn Azariaszów,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Amasjasz, synem Amasjasza Azariasz, synem Azariasza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był Amazjasz, synem Amazjasza był Azariasz, synem Azariasza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Амасія, його син Азарія, син його Йоатан,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Azariasz, jego synem Jotam,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2024-03-28T10:12:39Z</dcterms:modified>
</cp:coreProperties>
</file>