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Pedajasza byli Zorobabel* i Szimi. Synem Zorobabela** był Meszulam i Chananiasz – a Szelomit była ich siostrą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5:2&lt;/x&gt;; &lt;x&gt;440 1:12-15&lt;/x&gt;; &lt;x&gt;470 1:13&lt;/x&gt;; &lt;x&gt;490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genealogii Jezusa Abijud był synem Zorobabela, zob. &lt;x&gt;470 1:13&lt;/x&gt;; &lt;x&gt;490 3:27&lt;/x&gt;.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2024-04-25T08:25:28Z</dcterms:modified>
</cp:coreProperties>
</file>