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i Ohel, i Berekiasz, i Chasadiasz, i Juszab-Chesed, tych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2024-04-24T19:59:53Z</dcterms:modified>
</cp:coreProperties>
</file>