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Chananiasza był Pelatiasz i Izajasz, synowie* Refajasza, synowie Arnana, synowie Obadiasza, synowie Szechaniasza.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synowie, ּ</w:t>
      </w:r>
      <w:r>
        <w:rPr>
          <w:rtl/>
        </w:rPr>
        <w:t>בְנֵי</w:t>
      </w:r>
      <w:r>
        <w:rPr>
          <w:rtl w:val="0"/>
        </w:rPr>
        <w:t xml:space="preserve"> : wg G: jego syn, υἱὸς αὐτοῦ, w całym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2024-04-18T23:15:33Z</dcterms:modified>
</cp:coreProperties>
</file>