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19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Neariasza byli: Elioenaj* i Hiskiasz, i Azrikam,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Neariasza byli: Elioenaj,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 —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Naaryjaszowi: Elijenaj, i Ezechyjasz, i Esrykam, trzej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Naariaszów: Elioenai i Ezechiasz, i Ezrikam,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Neariasza: Elioenaj, Ezechiasz i Azrikam,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Elioenajasz, Hiskiasz i Azrikam, ci trzej.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Neariasza byli: Elioenaj, Ezechiasz i Azrikam,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Neariasz miał trzech synów: Elioenaja, Ezechiasza i Azrikama.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Nearji byli: Eljoenaj, Ezechiasz i Azrikam [razem]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Ноадія: Елітенан і Езекія і Езрікам,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Elioenaj, Chiskjasz i Azrikam – tych trzech.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Neariasza byli: Elioenaj i Chizkiasz, i Azrikam –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Elioenaj, </w:t>
      </w:r>
      <w:r>
        <w:rPr>
          <w:rtl/>
        </w:rPr>
        <w:t>אֶלְיֹועֵינַי</w:t>
      </w:r>
      <w:r>
        <w:rPr>
          <w:rtl w:val="0"/>
        </w:rPr>
        <w:t xml:space="preserve"> (’elio‘enaj), czyli: Bóg – Jego oczy nade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2024-04-26T02:25:40Z</dcterms:modified>
</cp:coreProperties>
</file>