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8"/>
        <w:gridCol w:w="2199"/>
        <w:gridCol w:w="2669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2024-04-27T05:00:43Z</dcterms:modified>
</cp:coreProperties>
</file>