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4"/>
        <w:gridCol w:w="3688"/>
        <w:gridCol w:w="3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Eliszama, i Eliada, i Elifelet –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Eliada i Elipelet —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Eliada i Elifelet —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Elizama, i Elijada, i Elifelet, dziewięć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Elisama, i Eliada, i Elifelet, dziewięć: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Eliada, Elpalet,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Eliada i Elipelet,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Eliada, Elifelet, czyli dziewięciu.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Eliszamę, Eliadę, Elpaleta.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Eljada i Elifelet, [razem]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Елісама і Еліада і Еліфалет, девять.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Eliszama, Eljada i Elifeled – dziewięciu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Eliszama, i Eliada, i Elifelet – dziewięciu;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2024-04-19T20:42:58Z</dcterms:modified>
</cp:coreProperties>
</file>