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wszyscy synowie Dawida poza synami z nałożnic; a Tamar była ich siostrą.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2024-04-26T17:12:25Z</dcterms:modified>
</cp:coreProperties>
</file>