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wołał do Boga Izraela tymi słowy: Obyś* mi błogosławił obficie i poszerzył moje granice, i była ze mną Twa ręka, i chronił mnie od nieszczęścia, aby nie dotknął mnie ból.** I Bóg ziścił to, o co prosił.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Obyś, &lt;x&gt;130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/>
        </w:rPr>
        <w:t>אֶת־ּגְבּולִי וְהָיְתָה יָדְָך ּמֵרָעָה לְבִלְּתִי עָצְּבִי אִם־ּבָרְֵךּתְבָרֲכֵנִי וְהִרְּבִיתָ עִּמִי וְעָׂשִיתָ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2024-04-23T23:51:16Z</dcterms:modified>
</cp:coreProperties>
</file>